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4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Syn człowieka nie przyszedł zostać obsłużonym ale usłużyć i dać duszę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przyszedł, by Mu służono, lecz by służyć* ** i oddać swoją duszę*** na okup**** ***** za wielu.******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bowiem - Syn Człowieka nie przyszedł być obsłużonym, ale usłużyć i dać duszę* jego (jako) okup za wielu.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Syn człowieka nie przyszedł zostać obsłużonym ale usłużyć i dać duszę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nie przyszedł, aby Mu służono, lecz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przyszedł, aby mu służono, ale aby służyć i aby dać swe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Syn człowieczy nie przyszedł, aby mu służono, ale aby służył, i aby dał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syn człowieczy nie przyszedł, aby mu służono, ale aby służył i dał duszę swą okupem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przyszedł, aby Mu służono, lecz żeby służyć i 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nie przyszedł, aby mu służono, lecz aby służyć i oddać swe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bowiem nie przyszedł, aby Mu służono, lecz aby służyć i oddać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nie przyszedł, aby Mu służono,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Syn Człowieczy przyszedł, nie aby być obsługiwanym,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Syn Człowieczy nie przyszedł po to, aby mu służono, lecz by sam służył i oddał swoje życie jako okup za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 po to, aby Mu służono, lecz aby służyć i oddać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й Людський Син не прийшов, щоб послужили Йому, але щоб самому послужити, віддати свою душу як викуп за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wiadomy syn wiadomego człowieka nie przyjechał zostać obsłużonym ale obsłużyć i dać wiadomą duszę swoją jako okup w zamian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Człowieka nie przyszedł aby być obsłużonym, ale aby usłużyć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nie przyszedł, aby Mu służono, ale aby służyć - i aby oddać swe życie jako okup za wielu".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Syn Człowieczy nie przyszedł po to, by mu usługiwano, lecz by usługiwać i dać swoją duszę jako okup w zamian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Ja, Syn Człowieczy, nie przyszedłem po to, żeby Mi służono, lecz aby służyć innym i złożyć własne życie jako okup za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przyszedł, by Mu służono, lecz by służyć, οὐκ ἦλθεν διακονηθῆναι ἀλλὰ διακονῆσαι.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20:28&lt;/x&gt;; &lt;x&gt;500 13:4-5&lt;/x&gt;; &lt;x&gt;570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10:15&lt;/x&gt;; &lt;x&gt;690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okup, λύτρον, w &lt;x&gt;470 20:28&lt;/x&gt; odnosi się do ceny niewolnika.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53:10&lt;/x&gt;; &lt;x&gt;610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53:11-12&lt;/x&gt;; &lt;x&gt;480 14:24&lt;/x&gt;; &lt;x&gt;650 9:28&lt;/x&gt;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2024-05-20T05:33:25Z</dcterms:modified>
</cp:coreProperties>
</file>