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przystanął. Zawołajcie go — polecił. Zawołali go więc, mówiąc: Odwagi! Wstawaj!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kazał go zawołać. Zawołali więc ślepego i powiedzieli do niego: Ufaj!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zastanowiwszy się Jezus, kazał go zawołać. I 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stanąwszy, kazał go zawołać. I zawołali ślepego,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rzekł: Zawołajcie go. I przywołali niewidomego,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przystanął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 I zawołali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polecił: Zawołajcie go! I zawołali niewidomego, i powiedzieli do niego: Zaufaj, wstań,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rzekł: „Zawołajcie go!”. I przywołali niewidomego, mówiąc mu: „Odwagi, wstań, woła cię!”.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„Przywołajcie 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Przywołali niewidomego, mówiąc mu: „Odwagi, wstań, 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rzekł, aby go zawołano; i wołają onego ślepego mówiąc mu: Tusz sobie dobrze; wstań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powiedział: - Zawołajcie go. I wołają niewidomego: - Bądź dobrej myśili, wstawaj,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Зупинившись, Ісус сказав: Покличте його. Кличуть сліпця, кажуть йому: Сміливіше, встань,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rzekł: Przygłoście go. I przygłaszają tego ślepego powiadając mu: Bądź śmiały, wzbudzaj w górę, 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zatrzymał się oraz kazał go zawołać. Zatem 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 i powiedział: "Przyprowadźcie go tu!". Zawołali do ślepca: "Odwagi! Wstań! Wzywa cię!"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 i rzekł: ”Zawołajcie go”. I zawołali tego ślepego, mówiąc do niego: ”Odwagi, wstań, woła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rzekł: —Zawołajcie go tutaj! Poszli więc po niego i powiedzieli: —Masz szczęście, człowieku! Chodź, On cię woła!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2024-05-20T05:51:06Z</dcterms:modified>
</cp:coreProperties>
</file>