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powiedział mu zostać zawołanym i przywołali niewidomego mówiąc mu odwagi wstań woła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 i powiedział: Zawołajcie go. I zawołali niewidomego, mówiąc mu: Odwagi,* wstawaj, 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Zawołajcie 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wołają ślepego mówiąc mu: Ośmiel się, podnieś się, 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powiedział mu zostać zawołanym i przywołali niewidomego mówiąc mu odwagi wstań woła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2024-05-20T06:20:35Z</dcterms:modified>
</cp:coreProperties>
</file>