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odchodź wiara twoja ocaliła cię i zaraz przejrzał i podążał za Jezusem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Idź, twoja wiara ocaliła cię.* I zaraz odzyskał wzrok – i wyruszył za Nim w drogę.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Odejdź, wiara twa uratowała cię.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znowu zaczął widzieć, i towarzyszył mu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odchodź wiara twoja ocaliła cię i zaraz przejrzał i podążał za Jezusem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Idź, twoja wiara ocaliła cię. I natychmiast odzyskał wzrok — i wyruszył za Nim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Idź, twoja wiara cię uzdrowiła. Zaraz też odzyskał wzrok i szedł drogą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wiara twoja ciebie uzdrowiła.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zarazem przejrzał, i szedł drogą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rzekł: Idź, wiara twoja ciebie zdrowym uczyniła. A natychmiast przejźrzał i szedł za nim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Idź, twoja wiara cię uzdrowiła. Natychmiast przejrzał i szedł za Nim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wiara twoja uzdrowiła cię.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wnet odzyskał wzrok, i szedł za nim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Idź! Twoja wiara cię ocaliła. Natychmiast też odzyskał wzrok i poszedł za Nim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Jezus: „Idź, twoja wiara cię uzdrowiła”. Zaraz przejrzał i szedł drogą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twoja wiara przywróciła ci zdrowie”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Z miejsca odzyskał wzrok i szedł za Nim drogą.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Idź; wiara twa zachowała cię.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wnet przejźrzał; i szedł za Jezusem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- Idź, twoja wiara cię uzdrowiła. I zaraz przejrzał, i szedł za Nim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Ісус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віра твоя спасла тебе.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миттю прозрів - та й пішов дорогою за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Iesus rzekł mu: Prowadź się pod moim zwierzchnictwem, to narzędzie wtwierdzenia twoje ocaliło cię. I prosto potem ponownie spojrzał, i wdrażał się jemu w tej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mu powiedział: Idź, twoja wiara cię uzdrowiła. I zaraz odzyskał wzrok oraz szedł drogą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mu: "Idź! Twoja ufność cię uzdrowiła". Od razu odzyskał wzrok i poszedł za Nim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niego: ”Idź, twoja wiara cię uzdrowiła”. I natychmiast odzyskał wzrok, i ruszył za nim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—Dobrze, niech się tak stanie!—powiedział Jezus. —Twoja wiara cię uzdrowiła. I natychmiast niewidomy odzyskał wzrok i poszedł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&lt;x&gt;480 5:34&lt;/x&gt;; &lt;x&gt;490 7:50&lt;/x&gt;; &lt;x&gt;490 8:48&lt;/x&gt;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2024-05-20T05:50:39Z</dcterms:modified>
</cp:coreProperties>
</file>