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początku Bóg stworzył człowieka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Bóg stworzył ich jako mężczyznę i kobietę: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od początku stworzenia uczynił ich Bóg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jednak stworzenia Bóg uczynił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stworzył ich mężczyzną i kobietą: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od początku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 początku stworzył Bóg mężczyznę i 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(Bóg) ʼuczynił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самого початку сотворення [Бог] створив їх як чоловіка й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prapoczątku tworzenia samcze i samicze uczynił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początku stworzenia ʼOn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nie taki był Boży zamiar. Już na samym początku Bóg stworzył bowiem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2024-05-20T02:45:06Z</dcterms:modified>
</cp:coreProperties>
</file>