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dwoje stają się jednym ciałem. Tak więc nie ma już dwojga — jest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jednym ciałem.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jednem ciałem;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jednym ciele.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 się ze swoją żoną, i będą oboje jednym ciałem. A tak już nie są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ci dwoje jednym ciałem. A tak już nie są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ciałem. Tak więc już nie są dwoje, lecz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dwoje jednym ciałem. I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będą oboje jednym ciałem. Tak nie są już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oboje utworzą jedność małżeńską; nie będą już żyć osobno lecz we wspólnocie.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ciałemʼ tak że już nie są więcej dwojgiem (ludzi), lecz 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двоє як одне тіло: їх уже не двоє, а одне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jakościowo ci dwoje do sfery funkcji mięsowej istoty jednej. Tak że również już nie są jakościowo dwoje, ale jedna mięsowa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dla jednego ciała wewnętrznego. Tak, że już nie są dwoje, ale jedno ciało wewnętrzne.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stanie się jednym ciałem. A zatem nie są już dwojgiem, ale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 będą jednym ciałemʼ; tak więc nie są już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złączyć się z żoną, aby ci dwoje stali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2024-05-20T07:46:08Z</dcterms:modified>
</cp:coreProperties>
</file>