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6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dwoje jednym ciałem ;* tak że nie są już dwoje, ale jedno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w ciele jednym. Tak że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tak, że już nie są dwoje ale jedno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2024-05-31T17:53:04Z</dcterms:modified>
</cp:coreProperties>
</file>