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więc powstaniu gdy powstaliby kogo z nich będzie żona bowiem siedmiu mieli ją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zmartwychwstaniu, kiedy zmartwychwstaną, którego z nich będzie żoną? Bo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(zmartwych) powstaniu,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 powstaną,]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(z) nich będzie żoną? Bowiem siedmiu (miało) ją (jako)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więc powstaniu gdy powstaliby kogo (z) nich będzie żona bowiem siedmiu mieli ją (za)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2024-05-10T02:11:31Z</dcterms:modified>
</cp:coreProperties>
</file>