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3073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narodów trzeba najpierw zostać ogłoszona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narodom musi być najpierw głoszona ewangelia.*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wszystkich narodów najpierw ma być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narodów trzeba najpierw zostać ogłoszona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&lt;x&gt;480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2024-05-17T14:44:16Z</dcterms:modified>
</cp:coreProperties>
</file>