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6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a ojciec dziecko;* powstaną dzieci przeciw rodzicom** i doprowadzą do ich śmierci;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 brat brata na śmierć, i ojciec dziecko, i powstaną dzieci przeciw rodzicom, i uśmiercą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dziecko, τέκνον, l. syna.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7:6&lt;/x&gt;; &lt;x&gt;470 10:35-36&lt;/x&gt;; &lt;x&gt;490 12:51-53&lt;/x&gt;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2024-05-17T16:00:09Z</dcterms:modified>
</cp:coreProperties>
</file>