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2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brzemiennym* oraz karmiącym w tych dniach.**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 łonie mającym i karmiącym piersią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Najtrudniej będzie w tym czasie kobietom w ciąży i karmiącym matkom.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tych dniach!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brzemiennym i piersiami karmiącym w one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brzemiennym i karmiącym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też kobietom brzemiennym i karmiącym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najtrudniej będzie kobietom ciężarnym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 dni kobietom w ciąży i karmiącym.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brzemiennym i karmiącym w 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Najgorzej będzie wtedy kobietom w ciąży i tym, które karmią.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biada brzemiennym i karmiącym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ж у тих днях буде вагітним і тим, що годують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zaś tym samicom wewnątrz w brzuchu mającym i tym dającym ssać w owych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brzemiennym i ssącym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straszliwy będzie to czas dla ciężarnych kobiet i matek karmiących!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kobietom brzemiennym i karmiącym piersią w owe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będzie wtedy kobietom w ciąży i matkom karmiącym niemowlęta.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brzemiennym, ἐν γαστρὶ ἐχούσαις, idiom: mającym w brzuchu.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2024-05-17T16:35:41Z</dcterms:modified>
</cp:coreProperties>
</file>