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Zapowiedziałem wam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strzeżcie się,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uważajcie.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strzeżcie się; otom wam wszystko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patrzcie, otom wam wszytko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przeto uważajcie!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baczcie: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uważajcie,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więc oczy szeroko otwarte! Wszystko wam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wy uważajcie. Zapowiedziałem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uważajcie! Uprzedziłem was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uważajcie!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стережіться: наперед кажу вам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poglądajcie, zapowiedziałem wam wszystkie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się strzeżcie; oto wam wszystko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strzeżcie się! Powiedziałem wam wszystko zawczasu!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baczności; wszystko wam z góry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i pamiętajcie, że was ostrzegałem!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2024-05-17T19:46:58Z</dcterms:modified>
</cp:coreProperties>
</file>