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3339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oto przepowiedziałem wam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strzeżcie się! Zapowiedziałem wam wszystko.*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strzeżcie się, przepowiedziałem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oto przepowiedziałem wam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&lt;x&gt;680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2024-05-17T13:58:47Z</dcterms:modified>
</cp:coreProperties>
</file>