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pośle aniołów i zgromadzi* swoich wybranych z czterech wiatrów, od krańca ziemi aż po kraniec nieba.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wtedy wyśle zwiastunów i zbierze wybranych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czterech wiatrów, od skraju ziemi aż do skraju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wtedy aniołów i zgromadzi swoich wybranych z czterech stron świata, od krańca ziemi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pośle swoich aniołów i zgromadzi swoich wybranych z czterech stron świata,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pośle Anioły swoje i zgromadzi wszystkie wybrane swoje od czterech wiatrów, od kończyn ziemi aż do kończyn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pośle Anjoły swe i zbierze wybrane swe od czterzech wiatrów, od wierzchu ziemie aż do wierzchu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pośle On aniołów i zgromadzi swoich wybranych z czterech stron świata, od krańca ziemi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wówczas pośle aniołów, i zgromadzi wybranych swoich z czterech stron świata, od krańca ziemi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aniołów i zgromadzi wybranych z czterech stron świata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pośle aniołów i zbierze swoich wybranych z czterech stron świata, od krańców ziemi aż po krańce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pośle aniołów i zgromadzi swoich wybranych od czterech wiatrów,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wtedy aniołów, aby zgromadzić swoich wybranych z czterech stron świata, od krańca ziemi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aniołów i zgromadzi swoich wybranych z czterech stron świata,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пошле ангелів, збере своїх вибраних від чотирьох вітрів, від краю землі - до краю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odprawi wiadomych aniołów i zbierze do razem na dodatek wiadomych wybranych z wewnątrz czterech wiatrów od niewiadomego skrajnie wybitnego szczytu niewiadomej ziemi aż do niewiadomego skrajnie wybitnego szczytu niewiadomego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wtedy wyśle swoich aniołów oraz zbierze Jego wybranych z czterech stron świata; od skraju ziemi, aż do skraju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i zbierze swój lud wybrany z czterech stron świata, od krańców ziemi po krańce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pośle on aniołów i zbierze swych wybranych od czterech wiatrów, od krańca ziemi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aniołów, żeby zgromadzili Moich wybranych z całego świata, z najdalszych zakątków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30:4&lt;/x&gt;; &lt;x&gt;160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2024-05-21T04:05:12Z</dcterms:modified>
</cp:coreProperties>
</file>