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3640"/>
        <w:gridCol w:w="3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nagle przyjdzie, nie zastał was śpiącymi.*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(aby) nie przyszedłszy nagle znalazł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&lt;x&gt;560 5:14&lt;/x&gt;;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2024-05-21T03:25:26Z</dcterms:modified>
</cp:coreProperties>
</file>