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znak zapowie początek tych wszystkich wydarzeń?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stanie, i co za znak, kiedy się to wszystko pełnić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zstanie? I co za znak będzie, gdy się to wszytko pocznie?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jaki będzie znak, gdy to wszystko zacznie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co będzie znakiem, że to wszystko ma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nam, kiedy to nastąpi? I jaki będzie znak, że to wszystko zacznie się spełniać?”.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„Ujawnij nam, kiedy to będzie i co będzie znakiem, gdy to wszystko będzie się miało spełnić?”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Powiedz nam, kiedy się to stanie i jaki znak poprzedzi to wydarzenie.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co będzie znakiem tego, że to wszystko zbliża się ku końcowi?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нам, коли це буде, і який знак, коли все те має здійснитися?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nam kiedy te właśnie jako jedno będzie i co za wiadomy znak boży gdy ewentualnie jako jedno obecnie ewentualnie ma planowo te właśnie obecnie do razem w pełni być urzeczywistnione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się stanie i co będzie znakiem, gdyby to wszystko miało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 nam, kiedy wydarzą się te rzeczy? I jaki znak pokaże, kiedy to wszystko ma się dokonać?".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nam: Kiedy to nastąpi i co będzie znakiem, kiedy to wszystko ma się zakończyć?”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—Kiedy wydarzy się to, o czym mówiłeś?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2024-05-17T15:27:31Z</dcterms:modified>
</cp:coreProperties>
</file>