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8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wieściach o 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 oraz wieści wojenne, nie bądźcie zaniepokojeni;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słuchach (o) wojnach, nie dawajcie się zastraszyć. Ma stać się, ale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wieściach (o) wojnach nie dawajcie się straszyć trzeba bowiem stać się ale jeszcze nie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2024-05-21T02:51:27Z</dcterms:modified>
</cp:coreProperties>
</file>