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wy na siebie będą wydawać bowiem was do sanhedrynów i do zgromadzeń będziecie chłostani i przed namiestników i królów zostaniecie prowadzeni ze względu na Mnie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miejcie się na baczności: Będą was wydawać sądom* i w synagogach będziecie chłostani,** i ze względu na Mnie postawią was przed namiestnikami i królami*** – na świadectwo dla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zaś wy siebie. Wydawać będą was do trybunałów i do synagog, będziecie bici. i (przed) namiestników i królów będziecie stawiani ze względu na mnie,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wy (na) siebie będą wydawać bowiem was do sanhedrynów i do zgromadzeń będziecie chłostani i przed namiestników i królów zostaniecie prowadzeni ze względu na Mnie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też miejcie się na baczności. Podawać was będą do sądów i w synagogach będziecie chłostani. Ponadto ze względu na Mnie postawią was przed urzędnikami i królami —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miejcie się na baczności, bo będą was wydawać sądom i biczować w synagogach. Staniecie przed namiestnikami i królami z mojego powodu,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toć początki boleści. Lecz wy strzeżcie samych siebie; boć was podawać będą przed rady i do zgromadzenia, będą was bić, a przed starostami i królmi dla mnie stawać będziecie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miejcie się sami na pieczy. Bo was wydadzą do rad i w bóżnicach was bić będą a przed starosty i przed królmi dla mnie stawać będziecie, onym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miejcie się na baczności. Wydawać was będą sądom i w synagogach będą was chłostać. Nawet przed namiestnikami i królami stawać będziecie z mego powodu,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sami miejcie się na baczności: Będą was wydawać sądom, a w synagogach będziecie bici; postawią was też przed namiestnikami i królami z mego powodu, abyście złożyli świadectwo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uważajcie na siebie. Będą was wydawać sądom i w synagogach będziecie chłostani. Z Mojego powodu staniecie przed namiestnikami i królami, by złożyć wobec nich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miejcie się na baczności. Będą was wydawać sądom i bić was będą w synagogach. Ze względu na Mnie postawią was przed namiestników i królów, abyście dali świadectwo wobec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uważajcie na siebie. Wydadzą was sądom i w synagogach będą was torturować. Przed przewodniczących i przed królów z mojego powodu będziecie postawieni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uważajcie, bo będą was ciągać po sądach i bić w synagogach. Z mojego powodu będą was oskarżać przed urzędnikami i władcami, a wy będziecie wobec nich świadczyć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uważajcie na siebie. Będą was ciągali po sądach i będą was biczowali w synagogach, i będą was stawiać przed wodzami i królami z mojego powodu, na świadectwo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 ж самі. Видадуть вас на суди, а в синаґоґах будете биті і станете перед правителями та царями через мене їм на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Poglądajcie zaś wy siebie samych; przekażą was do razem zasiadających rad i do miejsc zbierania do razem, będziecie biczowani po skórze i na prowadzących władców i królów będziecie stawiani z powodu mnie do świadectwa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początek udręki. A wy spoglądajcie na siebie; bo będą was wydawać do rad i do zgromadzeń, będziecie bici oraz dla mnie stawiani przed namiestnikami i królami, im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uważajcie na siebie! Będą was wydawać miejscowym Sanhedrinom, będziecie bici w synagogach i z mojego powodu będziecie stawać przed gubernatorami i królami jako świadkowie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zaś miejcie się na baczności; ludzie będą was wydawać do lokalnych sądów i będziecie bici w synagogach oraz stawiani przed namiestnikami i królami ze względu na mnie,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 na to, co nastąpi! Postawią was przed sądami, będą was biczować w synagogach oraz oskarżać przed władzami o to, że Mnie naśladujecie. Będzie to dla was okazja do przedstawienia im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sądom, συνέδρια, ּ</w:t>
      </w:r>
      <w:r>
        <w:rPr>
          <w:rtl/>
        </w:rPr>
        <w:t>בִידֵי הַּסַנְהֶדְרִין</w:t>
      </w:r>
      <w:r>
        <w:rPr>
          <w:rtl w:val="0"/>
        </w:rPr>
        <w:t xml:space="preserve"> , lub: sanhedrynom.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10:17&lt;/x&gt;; &lt;x&gt;470 23:34&lt;/x&gt;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10:18-22&lt;/x&gt;; &lt;x&gt;510 24:10&lt;/x&gt;; &lt;x&gt;510 25:10&lt;/x&gt;; &lt;x&gt;510 26:1&lt;/x&gt;; &lt;x&gt;510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2024-05-17T18:42:19Z</dcterms:modified>
</cp:coreProperties>
</file>