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 dwóch uczniów Jego i mówi im odchodźcie do miasta i wyjdzie naprzeciw wam człowiek dzban wody niosący podążcie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dwóch spośród swoich uczniów i powiedział im: Udajcie się do miasta. Tam wyjdzie wam naprzeciw człowiek* niosący dzban wody; idźcie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wysyła dwóch uczniów jego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miasta i napotka was człowiek, dzban wody dźwigający. Potowarzyszcie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 dwóch uczniów Jego i mówi im odchodźcie do miasta i wyjdzie naprzeciw wam człowiek dzban wody niosący podążcie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dwóch spośród swoich uczniów i powiedział im: Udajcie się do miasta. Tam wyjdzie wam naprzeciw człowiek, niosący dzban wody. Idźcie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dwóch spośród swych uczniów, i powiedział im: Idźcie do miasta, a spotka się z wami człowiek niosący dzban wody. Idźcie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dwóch z uczniów swych,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miasta, a spotka się z wami człowiek, dzban wody niosący; idźcież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dwu z swych uczniów, i rzekł im: Idźcie do miasta, i potka się z wami człowiek, niosąc dzban wody. Idźcież za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dwóch spośród swoich uczniów z tym poleceniem: Idźcie do miasta, a spotka was człowiek niosący dzban wody. Idźcie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dwóch uczniów swoich,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miasta i spotka się z wami człowiek, niosący dzban wody; za nim 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dwóch swoich uczniów i powiedział im: Idźcie do miasta. Spotka was człowiek niosący dzban wody. Pójdźcie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dwóch uczniów z poleceniem: „Idźcie do miasta. Wyjdzie wam naprzeciw człowiek, niosący dzban wody. Idźcie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wysłał dwóch ze swoich uczniów,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do miasta. Wyjdzie wam naprzeciw człowiek niosący dzban wody. Udajcie się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posyła dwu z uczniów swych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miasta; a zabieży wam człowiek, gliniany dzban wody niosący; idźcież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 dwóch uczniów, i mówi im: - Idźcie do miasta. Tam spotka was człowiek, niosący dzban wody. Idźcie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Посилає двох своїх учнів,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до міста, зустріне вас чоловік, який воду в глечикові нестиме, - ідіть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odprawia dwóch z uczniów swoich i powiada im: Prowadźcie się pod moim zwierzchnictwem do wiadomego miasta, i odejdzie na spotkanie dla sprzeciwienia się wam niewiadomy człowiek gliniany dzban wody dźwigający; wdrożcie się jemu,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wysyła dwóch swoich uczniów i im mówi: Idźcie do miasta, a napotka was człowiek niosący dzban wody; idźcie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dwóch spośród swych talmidim z takimi wskazówkami: "Idźcie do miasta, a wyjdzie wam naprzeciw pewien mężczyzna niosący dzban wody. Idźcie za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posłał dwóch swoich uczniów i powiedział im:: Idźcie do miasta, a napotka was człowiek niosący wodę w naczyniu glinianym. Pójdźcie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dwóch uczniów, by poczynili niezbędne przygotowania. —Idźcie do miasta!—powiedział. —A gdy spotkacie mężczyznę z dzbanem wody, pójdźcie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Wodę nosiły kobiety, więc rozpoznanie mężczyzny było łatwe (wg &lt;x&gt;490 22:8&lt;/x&gt; uczniami tymi byli Piotr i Jan).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2024-05-28T14:07:30Z</dcterms:modified>
</cp:coreProperties>
</file>