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chleb,* pobłogosławił,** złamał i rozdał im, mówiąc: Bierzcie,*** to jest moje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wziąwszy chleb, pobłogosławiwszy, połamał i dał im,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chleb, pobłogosławił, połamał i rozdał im, mówiąc: Bierzcie,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Jezus wziął chleb, pobłogosławił, połamał i dał im, mówiąc: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wziął Jezus chleb, a pobłogosławiwszy, łamał i 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Jezus chleb i błogosławiąc, łamał, i dał im, i rzekł: Bierzcie,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wziął chleb, odmówił błogosławieństwo, połamał i dał im, mówiąc: Bierzcie,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wziął chleb i pobłogosławił, łamał i dawał im,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wziął chleb, pobłogosławił, połamał i dał im, mówiąc: Bierzcie,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posiłku wziął chleb, odmówił modlitwę uwielbienia, połamał i dał im, mówiąc: „Bierzcie, to jest ciało moje”.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jedli, wziął chleb, wygłosił modlitwę uwielbienia, połamał, rozdał im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„Weźcie, to jest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wziąwszy Jezus chleb, błogosławiwszy złamał, i dawał im,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jedzcie; to jest ono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posiłku, kiedy wielbiąc Boga wziął chleb, połamał go, podał im i rzekł: - Bierzcie,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вони їли, [Ісус] узяв хліб, поблагословив, переломив, дав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Візьміть, [споживайте], це тіло моє.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jedzących ich wziąwszy chleb, dla łatwo odwzorowawszy we wniosku połamał i dał im i rzekł: Weźcie, to właśnie jest jakościowo wiadomy organizm cielesny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jedli, Jezus wziął chleb i uwielbiwszy Boga, łamał, dał im oraz powiedział: Bierzcie, jedzcie, to oznacza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jedli, Jeszua wziął kawałek macy, uczynił b'rachę, połamał go, dał im i rzekł: "Bierzcie! To moje ciało".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jedli, wziął chleb, pobłogosławił, połamał go i dał im, i rzekł: ”Bierzcie, to oznacza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podczas kolacji, Jezus wziął do rąk chleb. Podziękował za niego Bogu, połamał go na kawałki, i podał uczniom, mówiąc: —Weźcie, to jest moje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 1</w:t>
      </w:r>
      <w:r>
        <w:rPr>
          <w:rtl w:val="0"/>
        </w:rPr>
        <w:t xml:space="preserve"> (IV) B; dod. Jezus, </w:t>
      </w:r>
      <w:r>
        <w:rPr>
          <w:rtl/>
        </w:rPr>
        <w:t>א .2</w:t>
      </w:r>
      <w:r>
        <w:rPr>
          <w:rtl w:val="0"/>
        </w:rPr>
        <w:t xml:space="preserve"> (IV) A; w s; &lt;x&gt;480 14:22&lt;/x&gt;L.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14:19&lt;/x&gt;; &lt;x&gt;480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Γ (X) dod. jedzcie, φάγετε.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10:16&lt;/x&gt;; &lt;x&gt;470 26:31-35&lt;/x&gt;; &lt;x&gt;490 22:31-34&lt;/x&gt;; &lt;x&gt;500 13:36-38&lt;/x&gt;; &lt;x&gt;470 26:36-46&lt;/x&gt;; &lt;x&gt;490 22:39-43&lt;/x&gt;; &lt;x&gt;500 18:1-2&lt;/x&gt;; &lt;x&gt;470 26:47-56&lt;/x&gt;; &lt;x&gt;490 22:47-53&lt;/x&gt;; &lt;x&gt;500 18:3-11&lt;/x&gt;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2024-05-28T00:50:39Z</dcterms:modified>
</cp:coreProperties>
</file>