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23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jego,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opuścili Go wszyscy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wszyscy [uczniowie] opuścili Go uciekając.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полишили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pozostawili go,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14:27&lt;/x&gt;; &lt;x&gt;470 26:57-68&lt;/x&gt;; &lt;x&gt;490 22:63-71&lt;/x&gt;; &lt;x&gt;500 18:12-14&lt;/x&gt;; &lt;x&gt;470 26:69-75&lt;/x&gt;; &lt;x&gt;490 22:55-62&lt;/x&gt;; &lt;x&gt;470 27:1-2&lt;/x&gt;; 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2024-05-28T14:30:16Z</dcterms:modified>
</cp:coreProperties>
</file>