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5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fałszywie świadczyli przeciw Niemu i zgodne świadectwa nie były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fałszywie zeznawało przeciw Niemu,* ale zeznania te nie były zgodne.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bowiem kłamliwie świadczyli przeciw niemu, i zgodne* świadectwa nie były.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fałszywie świadczyli przeciw Niemu i zgodne świadectwa nie były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wprawdzie fałszywie przeciw Niemu zeznawało, ale zeznania te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fałszywie świadczyło przeciwko niemu, lecz ich świadectwa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ich wiele fałszywie świadczyli przeciwko niemu; ale świadectwa ich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wiele ich przeciw jemu fałszywie świadczyli, lecz świadectwa zgodne nie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wprawdzie zeznawało fałszywie przeciwko Niemu, ale świadectwa te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świadczyło fałszywie przeciwko niemu, ale świadectwa te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składało przeciwko Niemu fałszywe zeznania, nie były jednak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wprawdzie fałszywie zeznawało przeciwko Niemu, ale ich zeznania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wprawdzie składało przeciw Niemu fałszywe zeznania, ale ich świadectwa nie były zgodne.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Przychodziło wprawdzie wielu świadków, ale ich zeznania nie były zgodne.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składało fałszywe zeznania przeciwko Niemu, ale zeznania te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хто неправдиво свідчив проти нього, та свідчення ті не сходилися.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Wieloliczni bowiem kłamliwie świadczyli w dół z niego, i równoprawne winie dla wyroku te świadczenia nie były.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wielu fałszywie świadczyło przeciw niemu, lecz świadectwa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ludzi składało przeciw Niemu fałszywe zeznania, ale ich świadectwa się nie zgadzały.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 wielu składało fałszywe świadectwo przeciwko niemu, lecz ich świadectwa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głos zabierało wielu fałszywych świadków, ale ich zeznania były sprzeczne.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Równe.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2024-05-28T13:45:55Z</dcterms:modified>
</cp:coreProperties>
</file>