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odprowadzili Go na wewnętrzny dziedziniec, to jest do pretorium,* ** i zwołali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dziedzińca, to jest pretorium. i zwołują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odprowadzili Go więc na wewnętrzny dziedziniec pałacu, gdzie zwołali kilkuset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wprowadzili go do sali, czyli do ratusza,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żołnierze wprowadzili go do dworu, to jest do ratusza, i zwołali wszystkiej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wprowadzili go do sieni ratusznej i zwołali wszytkiej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pałacu, czyli pretorium,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na zamek, to jest do pretorium, i zwołali cały oddział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zaprowadzili Go na wewnętrzny dziedziniec, to jest do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więc na wewnętrzny dziedziniec, czyli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wyprowadzili Go w głąb dziedzińca, to jest do pretorium, i zwołali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odprowadzili Jezusa na dziedziniec pałacu, to jest do pretorium i wezwali tam cały oddział wojska.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purpurę, włożyli Mu wieniec, który upletli z ciernia,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повели Його до середини двору, тобто в преторій, і скликали всю чоту.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zagrody powietrznego miejsca które jakościowo jest pretorium, i wzywają do razem całą wężowo splecioną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do wewnątrz dziedzińca, to jest do pretorium, i zwołują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powiedli Go do wnętrza pałacu (czyli budynku dowództwa)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odprowadzili go na dziedziniec, to jest do pałacu namiestnika; i zawołali całe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Pretorium, πραιτώριον, było rezydencją namiestnika. W przyp. Jerozolimy mógł to być pałac Heroda lub twierdza Antonia w pn-zach części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18:28&lt;/x&gt;;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  (speira), liczył ok. 600 żołnierzy (0,1 legionu).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2024-06-03T08:20:44Z</dcterms:modified>
</cp:coreProperties>
</file>