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4"/>
        <w:gridCol w:w="3230"/>
        <w:gridCol w:w="4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dawali Mu wypić które jest zmieszane z mirrą wino zaś nie wziął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Dawali Mu wino zmieszane z mirrą,* ** ale On nie przyjął.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dawali mu zaprawione mirrą wino, on zaś nie wziął.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dawali Mu wypić które jest zmieszane z mirrą wino zaś nie wziął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Mirrę stosowano jako środek uśmierzający ból.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2:11&lt;/x&gt;; &lt;x&gt;500 19:39&lt;/x&gt;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2024-05-20T17:53:45Z</dcterms:modified>
</cp:coreProperties>
</file>