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2024-05-12T08:41:03Z</dcterms:modified>
</cp:coreProperties>
</file>