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0"/>
        <w:gridCol w:w="6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czy mogą synowie sali weselnej w którym oblubieniec z nimi jest pościć ile czasu z sobą mają oblubieńca nie mogą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Czy goście weselni* są w stanie pościć, gdy jest z nimi pan młody?** Dopóki mają ze sobą pana młodego, nie są w stanie pościć.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(Przecież) nie mogą synowie* komnaty weselnej w tym (czasie gdy) pan młody z nimi jest, pościć? Ile czasu mają pana młodego z nimi, nie mogą pościć.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czy mogą synowie sali weselnej w którym oblubieniec z nimi jest pościć ile czasu z sobą mają oblubieńca nie mogą pościć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goście weselni, οἱ υἱοὶ τοῦ νυμφῶνος, </w:t>
      </w:r>
      <w:r>
        <w:rPr>
          <w:rtl/>
        </w:rPr>
        <w:t>הַחֲתֻּנָהּבְנֵי</w:t>
      </w:r>
      <w:r>
        <w:rPr>
          <w:rtl w:val="0"/>
        </w:rPr>
        <w:t xml:space="preserve"> , idiom hbr.: synowie weselni; synowie komnaty weselnej.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25:1&lt;/x&gt;; &lt;x&gt;500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Goście weselni.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2024-05-10T13:34:47Z</dcterms:modified>
</cp:coreProperties>
</file>