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obok przechodzić On w szabaty przez pola uprawne i zaczęli uczniowie Jego drogę czynić zrywając kłosy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się* w szabat,** gdy przechodził wśród zbóż, że Jego uczniowie, odbywając drogę, zaczęli zrywać kłosy.***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on w szabat (przechodził)* przez zboża, i uczniowie jego zaczęli drogę czynić** zrywając kłosy.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obok przechodzić On w szabaty przez pola uprawne i zaczęli uczniowie Jego drogę czynić zrywając kłosy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pewien szabat Jezus przechodził między łanami zbóż. Po drodze Jego uczniowie zaczęli zrywać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szedł w szabat przez zboża, jego uczniowie zaczęli po drodze zrywać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szedł Jezus w sabat przez zboża, i poczęli uczniowie jego idąc rwać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zaś, gdy Pan przechodził w szabbaty przez zboża, a uczniowie jego poczęli iść i rwać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Jezus przechodził w szabat pośród zbóż, uczniowie Jego zaczęli po drodze zrywać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Jezus szedł w sabat przez zboża, a uczniowie jego w drodze zaczęli rwać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przechodził w szabat wśród zbóż, Jego uczniowie podczas wędrówki zaczęli zrywać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Jezus w szabat przechodził wśród zbóż, a Jego uczniowie zaczęli po drodze zrywać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w szabat przechodził wśród zbóż. Jego uczniowie zaczęli po drodze zrywać kłosy.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Raz, w dzień sabatu, szedł Jezus wzdłuż łanów zboża, a jego uczniowie przechodząc zrywali kłosy.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w szabat wśród zbóż, a Jego uczniowie zaczęli zrywać po drodze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переходив він у суботу через засіяні ниви, Його учні почали на ходу зривати колоски.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okoliczności uczyniły jego w dniu wyznaczonym sabatami skłonnym wyprawiać się obok-przeciw przez-z przynoszących nasiona, i uczniowie jego od prapoczątku poczęli sobie aby drogę czynić skubiąc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się stało, że on szedł w szabat przez zboża, a jego uczniowie idąc, zaczęli rwać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szabbatu Jeszua szedł przez pola pszenicy, a Jego talmidim zaczęli po drodze zrywać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że przechodził w sabat przez łany zbóż, a jego uczniowie zaczęli po drodze zrywać kłosy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uczniowie—idąc z Jezusem przez pole—zaczęli zrywać kłosy i jeść ziarna. A był to akurat święty dzień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stało się, Καὶ ἐγένετο, l. Pewnego razu.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2:2&lt;/x&gt;; &lt;x&gt;50 5:15&lt;/x&gt;; &lt;x&gt;330 20:12&lt;/x&gt;; &lt;x&gt;290 58:13-14&lt;/x&gt;; &lt;x&gt;470 12:1&lt;/x&gt;; &lt;x&gt;490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Obok podążał.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Odbywać.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2024-05-10T00:17:37Z</dcterms:modified>
</cp:coreProperties>
</file>