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wypędzać demony.*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mieć władzę wyrzucać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mieć władzę uleczać choroby i wyrzucać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ich obdarzyć władzą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moc uzdrawiania chorób i 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mieli moc uzdrawiać choroby i wyganiać dyjabły: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moc uzdrawiania niemocy i wyganiania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mieli władzę wypędzać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mieli moc wypędzać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moc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wyrzucać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mieli władzę wyrzucania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 im moc ujarzmiania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mieli władzę wypędzania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мали владу виганяти бісів. І призначив дванадцятьох;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mogli mieć samowolną władzę wybycia wyrzucać bóstwa pochodzące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mieli moc uzdrawiać choroby oraz wyrzucać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władzę wypędzania demonów: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mieli władzę wypędzania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uwalniać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2024-05-30T01:14:09Z</dcterms:modified>
</cp:coreProperties>
</file>