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 czy w szabat dokona na nim uzdrowienia,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jeźliby go w sabat uzdrowił,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jeśliby w szabbaty uzdrawiał,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śledzili Go, czy uzdrowi go w szabat,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go, czy uzdrowi go w sabat,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obserwowali Jezusa, czy uzdrowi w szabat, ponieważ chcieli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Obserwowali Go zatem, czy go w szabat uzdrowi, aby móc Go oskarżyć.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chcieli oskarżyć Jezusa, uważnie obserwowali, czy uleczy w sabat chorego.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стежили за ним, чи оздоровить його в суботу,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pilnowali z boku go czy sabatami wypielęgnuje go, aby oskarżenie rzuciliby w 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obserwowali, by go oskarżyć, o ile uzdrowi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powodu, aby Go o coś oskarżyć, obserwowano Go uważnie, patrząc, czy go uzdrowi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uważnie go obserwowali, by zobaczyć, czy uleczy tego człowieka w sabat – żeby go mogli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dzień szabatu, wrogowie uważnie Go obserwowali,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2024-05-30T08:02:28Z</dcterms:modified>
</cp:coreProperties>
</file>