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dla Niego z powodu tłumu aby nie stratowaliby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uczniom, aby była przygotowana dla Niego łódka,* z powodu tłumu – aby Go nie stratowali.**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uczniom jego, żeby łódka stała stale dla niego z powodu tłumu, aby nie ścisnęli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(dla) Niego z powodu tłumu aby nie stratowaliby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polecił swoim uczniom, by trzymali w pogotowiu łódkę, na wypadek, gdyby nie dało się powstrzymać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swoim uczniom, aby zawsze mieli przygotowaną łódkę, ze względu na tłum, aby nie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uczniom swoim, aby łódkę mieli zawsze w pogotowiu, dla ludu, aby go nie cisnęli.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uczniom swym, aby miał łódkę ku potrzebie dla rzesze, aby go nie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polecił swym uczniom, żeby łódka była dla Niego stale w pogotowiu ze względu na tłum, aby na Niego nie napierano.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swoim, aby mieli przygotowaną dla niego łódkę, ze względu na lud, który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swoim uczniom, aby łódź była dla Niego przygotowana, żeby tłum nie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tłum, który na Niego napierał, polecił swoim uczniom, aby łódka była dla Niego zawsze przygotowana.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względu na ten tłum kazał swoim uczniom przygotować sobie łódź, aby nie cisnęli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polecił uczniom przygotować dla siebie łódź, bo tłum na niego napierał.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uczniom, aby mieli dla Niego w pogotowiu łódź ze względu na tłum, aby nie napierano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учням, щоб приготували човен, аби нарід не тиснув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uczniom swoim aby jakiś stateczek trwałby gorliwie w służbie istotnie ku niemu przez dręczący tłum, aby nie uciskaliby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uczniom by stale, z powodu tłumu, była w pogotowiu dla niego łódka, aby go nie cisnęli.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swym talmidim, aby mieli w pogotowiu łódź dla Niego, żeby w razie konieczności mógł się schronić przed naporem tłumu,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swym uczniom, żeby stale mieli w pogotowiu łódkę, by tłum nie mógł na niego napierać.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więc uczniom, by przygotowali łódź, z której mógłby przemawiać, gdyby tłum mocno na Niego napierał.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4:1&lt;/x&gt;; &lt;x&gt;490 5:3&lt;/x&gt;; &lt;x&gt;500 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2024-05-29T20:58:27Z</dcterms:modified>
</cp:coreProperties>
</file>