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spałby i zostałby podniesiony nocą i dniem i ziarno kiełkowałoby i byłoby wydłużane jak nie wie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śpi, czy wstaje nocą czy za dnia, ziarno kiełkuje i rośnie, a on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 spał, i podnosił się* nocą i dniem, a (ten) siew będzie kiełkował i będzie wydłużał się, jak, nie wie 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spałby i zostałby podniesiony nocą i dniem i ziarno kiełkowałoby i byłoby wydłużane jak nie wie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śpi, czy wstaje w dzień i w nocy, ziarno kiełkuje i rośnie, a on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śpi, czy wstaje, we dnie i w nocy, ziarno wschodzi i rośnie, a on nie 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spałby i wstawałby we dnie i w nocy, a nasienie by weszło i urosło, gdy on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spałby i wstawał w nocy i we dnie, a nasienie by wschodziło i rosło, gdy on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śpi, czy czuwa, we dnie i w nocy, nasienie kiełkuje i rośnie, sam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czy on śpi, czy wstaje w nocy i we dnie, nasienie kiełkuje i wzrasta; on zaś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śpi, czy czuwa, we dnie i w nocy, ziarno kiełkuje i rośnie, on zaś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śpi, czy czuwa, nocą i dniem, ziarno kiełkuje i wzrasta, a on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on śpi czy czuwa, w nocy czy za dnia, ów siew kiełkuje i rośnie, on sam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potem śpi czy czuwa, w nocy i w dzień ziarno kiełkuje i rośnie, a on sam nie wie nawet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 w nocy, i wstaje we dnie, a ziarno wschodzi i rośnie, on sam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чи спить, чи встає вночі та вдень, а насіння сходить і росте, а як, - не знає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ewentualnie pogrąża się z góry w bezczynności i ewentualnie wzbudza się w górę w noc i w dzień, i to siewne ziarno ewentualnie puszcza pędy i ewentualnie rozwleka się (.) tak jak nie wie od przeszłości on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by spał, wstawał nocą i dniem, a nasienie by wschodziło i rosło. Zaś w jaki sposób on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Nocami śpi, we dnie czuwa, a ziarno tymczasem kiełkuje i rośnie - sam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nocy śpi, a za dnia wstaje, nasienie zaś kiełkuje i wyrasta wysoko, ale właściwie jak, tego on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miarę upływu czasu nasiona kiełkują i rosną—bez jego pomocy!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Budził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2024-05-25T06:43:09Z</dcterms:modified>
</cp:coreProperties>
</file>