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4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takimi przykładami wieloma mówił im Słowo tak jak mogli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takich przypowieściach głosił* im Słowo** stosownie do tego, jak mogli słuchać.***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takimi przykładami licznymi mówił im słowo, tak jak mogli słuchać.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takimi przykładami wieloma mówił im Słowo tak, jak mogli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Korzystając z wielu podobnych przykładów, Jezus miał zwyczaj głosić Słowo stosownie do tego, na ile Jego słuchacze mogli je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wielu takich przypowieściach mówił im słowo, stosownie do tego, jak mogli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wiele takich podobieństw mówił do nich słowo, tak jako słuchać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wielą takowych przypowieści mówił do nich słowo, jako mogli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takich przypowieściach głosił im naukę, o ile mogli [ją] 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wielu takich podobieństwach zwiastował im słowo stosownie do tego, jak mogli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wielu takich przypowieściach nauczał ich, ile mogli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takich przypowieściach mówił do nich, stosownie do tego, co mogli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takich przypowieściach głosił im słowo według ich zdolności słuchania.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podobnych przypowieściach przemawiał do nich Jezus, żeby go mogli zrozumieć.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takich przypowieściach głosił im swoją naukę, o ile mogli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баготьма притчами говорив їм слово, як вони могли сприйняти;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takimi to porównaniami wielolicznymi gadał im ten odwzorowany wniosek, z góry tak jak mogli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miarę tego jak mogli słuchać, mówił im słowo takimi wieloma podobieństwami.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naukę za pomocą wielu podobnych przypowieści, na tyle, na ile byli w stanie ją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wielu takich przykładach mówił od nich słowo, o ile potrafili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przypowieściami posługiwał się Jezus, by w jak najbardziej przystępny sposób przekazać ludziom Bożą naukę i by byli w stanie ją pojąć.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zwyczaju: miał zwyczaj głosić.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16:12&lt;/x&gt;; &lt;x&gt;530 3:2&lt;/x&gt;; &lt;x&gt;650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2024-06-05T04:38:21Z</dcterms:modified>
</cp:coreProperties>
</file>