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zaczął Jezusa usilnie prosić,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nie wyganiał ich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ich nie wyganiał z 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barzo, aby ich nie wyganiał z 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prosić Go usilnie, żeby ich nie wyganiał z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prosił,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wypędzał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bardzo o to, aby ich nie odsyłał poza tę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bardzo go prosił, by ich nie wypędzał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благав Його, щоб не виганяв їх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 go przez wieloliczne aby nie one odprawiłby na zewnątrz tej wyodrębnionej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wyganiał na zewnątrz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błagał Jeszuę, żeby nie odsyłał ich z tego terenu.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go upraszał, by nie odsyłał duchów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błagały Go demony, żeby ich nie wyrzucał z tamtej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2024-05-17T15:38:22Z</dcterms:modified>
</cp:coreProperties>
</file>