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0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opowiedzieli im ci którzy zobaczyli jak stało się z tym który jest opętany przez demony i o świniach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widzieli, co stało się z opętanym, opowiedzieli im o tym dokładnie, a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opisali im (ci), (którzy zobaczyli), jak stało się opętanemu i o świniach.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opowiedzieli im (ci) którzy zobaczyli jak stało się (z tym) który jest opętany przez demony i o świniach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2024-05-21T05:49:42Z</dcterms:modified>
</cp:coreProperties>
</file>