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16"/>
        <w:gridCol w:w="5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nad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pozwolił mu jednak, lecz powiedział: Idź do swego domu, do swoich, i opowiedz im, jak wiele Pan dla ciebie zrobił i (jak) okazał ci miłosierdzie.*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dopuścił go, ale 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Odejdź do domu twego, do twoich, i oznajmij im, ile Pan ci uczynił i zmiłował się (nad)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nie pozwolił mu ale mówi mu odchodź do domu twego do twoich i oznajmij im ile ci Pan uczynił i zlitował się (nad)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2024-05-21T03:18:21Z</dcterms:modified>
</cp:coreProperties>
</file>