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8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i zaczął głosić w Dekapolu ile uczynił mu Jezus i wszyscy dziwili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rozgłaszać w Dziesięciogrodziu,* jak wiele Jezus dla niego zrobił – a wszyscy się 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odszedł, i zaczął głosić w Dekapolu, ile uczynił mu Jezus, i wszyscy dziwili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i zaczął głosić w Dekapolu ile uczynił mu Jezus i wszyscy dziwili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4:25&lt;/x&gt;; &lt;x&gt;480 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2024-05-21T08:12:13Z</dcterms:modified>
</cp:coreProperties>
</file>