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z przełożonych zgromadzenia imieniem Jair i zobaczywszy Go pada do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jeden z przełożonych synagogi,* imieniem Jairos, i gdy Go zobaczył, upadł Mu do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jeden (z) przełożonych synagogi, imieniem Jair, i zobaczywszy go pada do stóp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przychodzi jeden (z) przełożonych zgromadzenia imieniem Jair i zobaczywszy Go pada do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5:35&lt;/x&gt;; &lt;x&gt;490 13:14&lt;/x&gt;; &lt;x&gt;510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2024-05-17T15:30:30Z</dcterms:modified>
</cp:coreProperties>
</file>