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nim. Ruszył też za Nim wielki tłum i z każdej strony cisnęli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Szło zaś za nim mnóstwo ludzi, którzy na niego napierali.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 cisnęli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nim, a za nim szła wielka rzesza i ściskali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nim, a wielki tłum szedł za Nim i zewsząd na Niego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nim; i szedł za nim wielki tłum,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nim. Towarzyszył Mu zaś wielki tłum, który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z nim, a wielki tłum podążał za Nim, napierając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z nim. Towarzyszył Mu wielki tłum i pchał się na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więc z nim, a towarzyszył im duży tłum, napierający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A szedł za Nim wielki tłum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 ним. За ним ішов великий натовп, тиснув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wspólnie z nim, i wdrażał się mu dręczący tłum wieloliczny, i dla razem uciskali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 oraz naciskali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nim, a za Nim podążył wielki tłum, napierając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nim poszedł. A wielki tłum podążał za nim i cisnął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więc z Jairem, a za nim—wielki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2024-05-21T07:28:12Z</dcterms:modified>
</cp:coreProperties>
</file>