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że nawet jeśli szat Jego dotknęłabym się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dotknęła choćby Jego szat,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bowiem, że: Jeżeli dotknę choćby płaszczy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że nawet jeśli szat Jego dotknęłabym się zostanę uratowana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2024-05-17T15:13:21Z</dcterms:modified>
</cp:coreProperties>
</file>