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326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by zobaczyć tę to która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zaczął rozglądać się, aby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oglądał się, (by) zobaczyć (tę która) to (uczyniła).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(by) zobaczyć (tę) to która uczyniła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2024-05-21T01:12:52Z</dcterms:modified>
</cp:coreProperties>
</file>