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kobieta przestraszywszy się i drżąc wiedząc co stało się w niej przyszła i przypadła do Niego i powiedziała Mu całą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przestraszona i drżąca, świadoma, co się jej stało, podeszła, padła Mu do stóp i powiedziała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kobieta przestraszona i drżąca, wiedząc, co stało się jej, przyszła i przypadła do niego i powiedziała mu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kobieta przestraszywszy się i drżąc wiedząc co stało się w niej przyszła i przypadła do Niego i powiedziała Mu całą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2024-05-17T13:03:37Z</dcterms:modified>
</cp:coreProperties>
</file>