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3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przyszli* od przełożonego synagogi** i donieśli: Twoja córka umarła, dlaczego jeszcze chcesz trudzić*** **** Nauczyciela?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(gdy) on (mówił), przychodzą od przełożonego synagogi mówiąc, że: Córka twa umarła. Dlaczego jeszcze szarpiesz nauczyciela?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Mu gdy mówi przychodzą do przełożonego zgromadzenia mówiąc że córka twoja umarła dlaczego jeszcze kłopoczesz Nauczyciela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cz przyszedł (ἔρχονται ) w połączeniu z lm cz powiedzieli (λέγοντες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chcesz trudzić, σκύλλεις, praes. intencyjny.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2024-05-21T03:05:18Z</dcterms:modified>
</cp:coreProperties>
</file>