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8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poza Piotrem, Jakubem oraz Janem, bratem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iść za sobą nikomu oprócz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nikomu iść za sobą, tylko Piotrowi, i Jakóbowi, i Janowi, bratu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dopuścił żadnemu iść za sobą, jedno Piotrowi i Jakubowi, i Janowi, bratu Jakubowemu.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 z wyjątkiem Piotra, Jakuba i Jana, brata Jakubowego.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z wyjątkiem Piotra i Jakuba,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ze sobą, z wyjątkiem Piotra, Jakuba i 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nikomu towarzyszyć sobie, z wyjątkiem Piotra, Jakuba i Jana, brata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pozwolił iść ze sobą nikomu oprócz Piotra, Jakuba i jego brata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domu przełożonego synagogi. I widzi zamieszanie, i płaczki, i głośno zawodzących.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дозволив, щоб за ним хтось ішов, за винятком Петра, Якова й Івана - брата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żadnego aby mógł wspólnie z sobą do razem wdrożyć się jeżeli nie Petrosa i Iakobosa i Ioannesa brata ze wspólnej macicy Iakobosa.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towarzyszyć sobie, tylko Piotrowi, Jakóbowi i Janowi, bratu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nikomu iść ze sobą, wyjąwszy Kefę, Ja'akowa i Jochanana, brata Jaakowa.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 za sobą iść nikomu oprócz Piotra i Jakuba oraz Jana, brata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Powstrzymał idący tłum i udał się do jego domu, biorąc ze sobą tylko Piotra, Jakuba i 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2024-05-17T14:29:45Z</dcterms:modified>
</cp:coreProperties>
</file>