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2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z naciskiem, aby nikt nie dowiedział się o tym.* Powiedział też, aby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 wiele, aby nikt (nie) poznał tego; i powiedział, (by) dać jej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&lt;x&gt;470 12:16&lt;/x&gt;; &lt;x&gt;470 17:9&lt;/x&gt;; &lt;x&gt;480 3:12&lt;/x&gt;; &lt;x&gt;480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2024-05-21T07:38:30Z</dcterms:modified>
</cp:coreProperties>
</file>