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5"/>
        <w:gridCol w:w="48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duchu nieczysty z tego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bowiem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 z (tego)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bowiem mu wyjdź duch (duchu) nieczysty z (tego)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bowiem nakazał mu wcześniej: Duchu nieczysty, wyjdź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(Albowiem mu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Wynijdź, duchu nieczysty! z tego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mu mówił: Wynidź, duchu nieczysty, z 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bowiem: Wyjdź, duchu nieczysty,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Albowiem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Wyjdź, duchu nieczysty,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bowiem mówił: Wyjdź duchu nieczysty z tego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mu bowiem: „Duchu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Rozkazywał mu bowiem: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„Wyjdź, duchu nieczysty,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(Abowiem mówił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Wynidź, duchu nieczysty z 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)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 mu: - Wyjdź duchu nieczysty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Бо говорив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Нечистий душе, вийди з людини!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bowiem jemu: Wyjdź ty duchu, ty nie oczyszczony, z 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mu mówił: Wyjdź z tego człowieka duchu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już zaczął do niego mówić: "Duchu nieczysty, wyjdź z 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mówił do niego: ”Duchu nieczysty, wyjdź z tego człowieka”.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demona: —Wyjdź z niego, duchu nieczysty!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2024-05-21T03:13:28Z</dcterms:modified>
</cp:coreProperties>
</file>