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00"/>
        <w:gridCol w:w="54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Rozpuść ich aby odszedłszy do okolicznych pól i wiosek kupiliby sobie chlebów coś bowiem mogliby zjeść nie mają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Rozpuść ich,* niech idą do okolicznych zagród i wsi i kupią sobie coś do jedzenia.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Oddal ich, aby odszedłszy do wokół (leżących) pól i wsi kupili sobie coś co zjedliby.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Rozpuść ich aby odszedłszy do okolicznych pól i wiosek kupiliby sobie chlebów coś bowiem mogliby zjeść nie mają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15:39&lt;/x&gt;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2024-05-09T15:55:56Z</dcterms:modified>
</cp:coreProperties>
</file>