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02"/>
        <w:gridCol w:w="55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przeprawiwszy się przyszli na ziemię Genezaret i zostali przycumowani do brzegu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przeprawili się na drugą stronę, przypłynęli do ziemi Genezaret* i (tam) zacumowali.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przeprawiwszy się na ziemię przyszli do Genezaret i przybili do brzegu.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przeprawiwszy się przyszli na ziemię Genezaret i zostali przycumowani do brzegu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przybyciu na drugą stronę przybili łodzią do ziemi Genezaret.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przeprawiwszy się, przypłynęli do ziemi Genezaret i przybili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brzegu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przeprawiwszy się przyszli do ziemi Gienezaret i przybili się do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przeprawili, przyszli do ziemie Genezaret i przybili się do ku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przeprawili, przypłynęli do ziemi Genezaret i przybili do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przeprawili na drugą stronę, przyszli do ziemi Genezaret i przybili do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przeprawili się na drugi brzeg, dotarli do Genezaret i przybili do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przeprawili się na drugi brzeg, przybyli do Genezaret i tam przybili do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dotarli do lądu, skręcili na Genezaret i tam przycumowali.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przepłynęli na drugą stronę, w okolice Genezaret i zarzucili kotwicę.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przeprawiwszy się, przybyli do brzegu i znaleźli się na ziemi Genezaret.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Перепливши, прибули до Генезаретської землі, й причалили.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przedostawszy się na przeciwległy kraniec aktywnie na ziemię, przyjechali do Gennesaret i zostali doistotnie zakotwiczeni.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się przeprawili, dotarli do ziemi Genezaret oraz przybili do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przeprawili, dotarli do Ginosar i przybili do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dotarli do lądu po drugiej stronie, przybyli do Genezaret i w pobliżu zarzucili kotwicę.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Niebawem przypłynęli do krainy Genezaret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5:1&lt;/x&gt;; &lt;x&gt;500 6:24-25&lt;/x&gt;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2024-05-09T16:59:01Z</dcterms:modified>
</cp:coreProperties>
</file>