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Sprytnie unieważniacie przykazanie Boże, aby zamiast niego obstawać przy własnej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Całkowicie znosicie przykazanie Boże, aby zachować swoją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czysto znosicie przykazania Boże, abyście ustawy wasze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Czyście niszczycie przykazania Boże, abyście ustawę waszę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Sprawnie uchylacie Boże przykazanie, aby swoją tradycję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Chytrze uchylacie przykazanie Boże, aby naukę swoją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Zręcznie potraficie omijać przykazanie Boga, aby utrzymać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„Zręcznie uchylacie przykazanie Boże, aby tworzyć własną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„Jakże sprawnie uchyliliście przykazanie Boskie, aby ustanowić swoją tradycję!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odrzucacie przykazanie Boże, abyście ustawy waszej przystrzegali.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Zręcznie omijacie przykazanie Boże, aby zachować wasze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Хитро-мудро відкидаєте ви Божу заповідь, аби лишень зберегти передання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Dogodnie unieważniliście przez odmówienie miejsca na położenie tę wkazówkę tego boga, aby to przekazanie wasze ustawilibyście.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Zupełnie znosicie przykazania Boga, byście waszą tradycję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- rzekł im - dobrzeście opanowali sztukę odchodzenia od Bożego nakazu w imię przestrzegania własnej tradycji!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odezwał się do nich: ”Zręcznie odsunęliście przykazanie Boże, by zachować swą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tradycji odrzucacie i po prostu depczecie Boże prawa!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2024-05-28T15:00:33Z</dcterms:modified>
</cp:coreProperties>
</file>