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Jezus i uczniowie Jego do wiosek Cezarei Filipa i w drodze pytał uczniów Jego mówiąc im kim Ja mówią ludzie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Jezus wraz ze swoimi uczniami do wiosek Cezarei Filipowej. Po drodze zaczął pytać swoich uczniów, mówiąc im: Za kogo uważają Mnie ludzie?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 Jezus i uczniowie jego do wiosek (koło) Cezarei Filipa. I w drodze pytał uczniów jego mówiąc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Kim (ja) mówią ludzie (jestem)?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Jezus i uczniowie Jego do wiosek Cezarei Filipa i w drodze pytał uczniów Jego mówiąc im kim Ja mówią ludzie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Jezus wraz ze swoimi uczniami do wiosek w pobliżu Cezarei Filipowej. Po drodze zaczął pytać swoich uczniów: Za kogo Mnie ludzie uważają?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poszedł ze swymi uczniami do wiosek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należących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Cezarei Filipowej, a w drodze pytał swoich uczniów: Za kogo mnie ludzie uważają?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wyszedł Jezus i uczniowie jego do miasteczek należących do Cezaryi Filipowej, a w drodze pytał uczniów swoich, mówiąc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Kimże mię powiadają być ludzie?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Jezus i uczniowie jego do miasteczek Cesarei Filipowej; a w drodze pytał uczniów swych, mówiąc im: Czym mię powiadają być ludzie?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udał się ze swoimi uczniami do wiosek pod Cezareą Filipową. W drodze pytał uczniów: Za kogo uważają Mnie ludzie?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 Jezus z uczniami do wiosek koło Cezarei Filipa; i pytał w drodze uczniów swoich, mówiąc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 kogo mnie ludzie uważają?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Jezus poszedł ze swoimi uczniami do wiosek w pobliżu Cezarei Filipowej. Po drodze pytał swoich uczniów: Za kogo uważają Mnie ludzie?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udał się wraz ze swoimi uczniami do wiosek pod Cezareą Filipową. W czasie drogi pytał uczniów: „Co mówią ludzie? Kim według nich jestem?”.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Wybrał się Jezus i Jego uczniowie do wsi pod Cezareą Filipową. W drodze pytał swoich uczniów: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„Co ludzie o mnie mówią? Kim jestem?”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 Jezus i uczniowie jego do miasteczek Cezarey Filippowey; a w drodze pytał uczniów swych, mówiąc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Kim mię powiedają ludzie być?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Jezus z uczniami do wsi pod Cezareą Filipową. A w drodze pytał swoich uczniów: - Za kogo mnie ludzie mają?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Пішов Ісус з учнями до сіл Кесарії Пилипової; дорогою розпитував своїх учнів, кажучи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За кого мене люди вважають?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Iesus i uczniowie jego do otwartych wiejskich osad Kaisarei, tej Filipposa. I w drodze nadto wzywał do uwyraźnienia się uczniów swoich powiadając im: Jako kogo mnie powiadają wiadomi człowieki obowiązanego jakościowo być?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poszedł do miasteczek koło Cezarei Filipa, jak również jego uczniowie. A w drodze pytał swoich uczniów, mówiąc im: Kim mówią ludzie, że ja jestem?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i Jego talmidim udali się do miast Cezarei Filipowej. Po drodze zapytał talmidim: "Za kogo mnie ludzie uważają?".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udał się ze swymi uczniami do wiosek Cezarei Filipowej i w drodze zaczął pytać swych uczniów, mówiąc do nich: ”Jak ludzie mówią, kim jestem”.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Opuściwszy Galileę, Jezus wraz z uczniami udał się do wiosek wokół Cezarei Filipowej. W drodze zadał im pytanie: —Za kogo uważają Mnie ludzie?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2024-05-29T07:08:17Z</dcterms:modified>
</cp:coreProperties>
</file>