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6"/>
        <w:gridCol w:w="5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cały tłum zobaczywszy Go zostali zdziwieni i podbiegając pozdrawiali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gdy cały tłum Go zobaczył, (ludzi) ogarnęło zdziwienie, tak że przybiegli i zaczęli Go witać.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cały tłum, zobaczywszy go, popadli w zachwyt* i podbiegając pozdrawiali go.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cały tłum zobaczywszy Go zostali zdziwieni i podbiegając pozdrawiali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kiedy Go zobaczyli, zdziwili się, po czym przybiegli i zaczęli Go witać.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ludzie, gdy tylko go zobaczyli, zdumieli się i przybiegłszy, witali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wnetże lud wszystek ujrzawszy go, polękali się, i zbieżawszy się, przywitali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ich: O co się gadacie między sobą?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Go zobaczyli, zaraz podziw ogarnął cały tłum i przybiegając, witali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wszystek lud, ujrzawszy go, zdumiał się, i przybiegłszy, witał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zobaczyli Jezusa, poruszenie ogarnęło wszystkich i biegnąc do Niego, pozdrawiali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też, gdy ludzie Go zobaczyli, pełni podziwu biegli do Niego i pozdrawiali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tylko ten cały tłum dostrzegł Go, zaraz jakimś porywem zostali dotknięci i przybiegając witali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tylko ludzie dostrzegli Jezusa, w wielkim podnieceniu przybiegli i zaczęli go witać.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zaraz, kiedy Go zobaczono, cały tłum ogarnęło podniecenie. I kiedy przybiegli, pozdrawali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Негайно ця людність, побачивши Його, здивувалася і, підбігши, вітала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wszystek tłum ujrzawszy go zostali spowodowani do wyrażenia zdziwienia i przybiegając do istoty uprzejmie przyjmowali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go zobaczyli, zaraz został zdumiony cały tłum oraz witali go, podbiegając.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tylko tłum Go ujrzał, zdziwili się i pobiegli Go powitać.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cały tłum, gdy tylko go ujrzał, był oszołomiony, i pobiegłszy do niego, zaczął go pozdrawiać.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uradowani widokiem Jezusa, przybiegli Go powitać.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Przelękli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2024-05-10T20:39:36Z</dcterms:modified>
</cp:coreProperties>
</file>